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5"/>
        <w:tblW w:w="5000" w:type="pct"/>
        <w:tblLook w:val="0620" w:firstRow="1" w:lastRow="0" w:firstColumn="0" w:lastColumn="0" w:noHBand="1" w:noVBand="1"/>
        <w:tblDescription w:val="Layout table"/>
      </w:tblPr>
      <w:tblGrid>
        <w:gridCol w:w="8078"/>
        <w:gridCol w:w="298"/>
        <w:gridCol w:w="607"/>
        <w:gridCol w:w="656"/>
      </w:tblGrid>
      <w:tr w:rsidR="00A36F67" w:rsidRPr="003D0FBD" w:rsidTr="00BE0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tcW w:w="8078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22"/>
              </w:rPr>
              <w:alias w:val="Enter Your Name:"/>
              <w:tag w:val="Enter Your Name:"/>
              <w:id w:val="1888060227"/>
              <w:placeholder>
                <w:docPart w:val="E760C5A20D284915B0CF88A62473C24A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:rsidR="00A36F67" w:rsidRPr="003D0FBD" w:rsidRDefault="00845627" w:rsidP="00BE039A">
                <w:pPr>
                  <w:pStyle w:val="Title"/>
                  <w:jc w:val="center"/>
                </w:pPr>
                <w:r w:rsidRPr="00845627">
                  <w:rPr>
                    <w:rFonts w:ascii="Times New Roman" w:hAnsi="Times New Roman" w:cs="Times New Roman"/>
                    <w:color w:val="000000" w:themeColor="text1"/>
                    <w:sz w:val="22"/>
                    <w:lang w:val="mn-MN"/>
                  </w:rPr>
                  <w:t xml:space="preserve">МОНГОЛЫН АЯЛАЛ ЖУУЛЧЛАЛЫН ХОЛБООНЫ ДЭЭД ШАГНАЛ </w:t>
                </w:r>
                <w:r w:rsidR="00BE039A">
                  <w:rPr>
                    <w:rFonts w:ascii="Times New Roman" w:hAnsi="Times New Roman" w:cs="Times New Roman"/>
                    <w:color w:val="000000" w:themeColor="text1"/>
                    <w:sz w:val="22"/>
                    <w:lang w:val="mn-MN"/>
                  </w:rPr>
                  <w:t xml:space="preserve"> “АЛТАН </w:t>
                </w:r>
                <w:r w:rsidRPr="00845627">
                  <w:rPr>
                    <w:rFonts w:ascii="Times New Roman" w:hAnsi="Times New Roman" w:cs="Times New Roman"/>
                    <w:color w:val="000000" w:themeColor="text1"/>
                    <w:sz w:val="22"/>
                    <w:lang w:val="mn-MN"/>
                  </w:rPr>
                  <w:t>ЛУУЖИН</w:t>
                </w:r>
                <w:r w:rsidR="00BE039A">
                  <w:rPr>
                    <w:rFonts w:ascii="Times New Roman" w:hAnsi="Times New Roman" w:cs="Times New Roman"/>
                    <w:color w:val="000000" w:themeColor="text1"/>
                    <w:sz w:val="22"/>
                    <w:lang w:val="mn-MN"/>
                  </w:rPr>
                  <w:t>”</w:t>
                </w:r>
                <w:r w:rsidRPr="00845627">
                  <w:rPr>
                    <w:rFonts w:ascii="Times New Roman" w:hAnsi="Times New Roman" w:cs="Times New Roman"/>
                    <w:color w:val="000000" w:themeColor="text1"/>
                    <w:sz w:val="22"/>
                    <w:lang w:val="mn-MN"/>
                  </w:rPr>
                  <w:t xml:space="preserve"> ОДОНД НЭР ДЭВШИГЧИЙН АНКЕТ </w:t>
                </w:r>
              </w:p>
            </w:sdtContent>
          </w:sdt>
        </w:tc>
        <w:tc>
          <w:tcPr>
            <w:tcW w:w="298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607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656" w:type="dxa"/>
            <w:shd w:val="clear" w:color="auto" w:fill="6F7E84" w:themeFill="accent3"/>
            <w:vAlign w:val="center"/>
          </w:tcPr>
          <w:p w:rsidR="00A36F67" w:rsidRPr="003D0FBD" w:rsidRDefault="00A36F67" w:rsidP="00F6207E"/>
        </w:tc>
      </w:tr>
    </w:tbl>
    <w:p w:rsidR="00AB34E0" w:rsidRPr="00122E14" w:rsidRDefault="00845627" w:rsidP="00AB34E0">
      <w:pPr>
        <w:pStyle w:val="Date"/>
        <w:ind w:left="-284" w:firstLine="284"/>
        <w:rPr>
          <w:rFonts w:ascii="Times New Roman" w:hAnsi="Times New Roman" w:cs="Times New Roman"/>
          <w:color w:val="000000" w:themeColor="text1"/>
          <w:lang w:val="mn-MN"/>
        </w:rPr>
      </w:pPr>
      <w:r w:rsidRPr="00122E14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1A894" wp14:editId="110D1AC6">
                <wp:simplePos x="0" y="0"/>
                <wp:positionH relativeFrom="column">
                  <wp:posOffset>4848225</wp:posOffset>
                </wp:positionH>
                <wp:positionV relativeFrom="paragraph">
                  <wp:posOffset>246380</wp:posOffset>
                </wp:positionV>
                <wp:extent cx="1438275" cy="1552575"/>
                <wp:effectExtent l="0" t="0" r="0" b="952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</w:tblGrid>
                            <w:tr w:rsidR="00845627" w:rsidTr="00AB34E0">
                              <w:trPr>
                                <w:trHeight w:val="2259"/>
                              </w:trPr>
                              <w:tc>
                                <w:tcPr>
                                  <w:tcW w:w="1838" w:type="dxa"/>
                                </w:tcPr>
                                <w:p w:rsidR="00845627" w:rsidRDefault="00845627" w:rsidP="0084562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528633" w:themeColor="accent6" w:themeShade="BF"/>
                                      <w:sz w:val="24"/>
                                      <w:szCs w:val="20"/>
                                      <w:lang w:val="mn-MN"/>
                                    </w:rPr>
                                  </w:pPr>
                                </w:p>
                                <w:p w:rsidR="00F912E5" w:rsidRDefault="00F912E5" w:rsidP="0084562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528633" w:themeColor="accent6" w:themeShade="BF"/>
                                      <w:sz w:val="24"/>
                                      <w:szCs w:val="20"/>
                                      <w:lang w:val="mn-MN"/>
                                    </w:rPr>
                                  </w:pPr>
                                </w:p>
                                <w:p w:rsidR="00F912E5" w:rsidRDefault="00F912E5" w:rsidP="0084562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528633" w:themeColor="accent6" w:themeShade="BF"/>
                                      <w:sz w:val="24"/>
                                      <w:szCs w:val="20"/>
                                      <w:lang w:val="mn-MN"/>
                                    </w:rPr>
                                  </w:pPr>
                                </w:p>
                                <w:p w:rsidR="00F912E5" w:rsidRDefault="00F912E5" w:rsidP="0084562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528633" w:themeColor="accent6" w:themeShade="BF"/>
                                      <w:sz w:val="24"/>
                                      <w:szCs w:val="20"/>
                                      <w:lang w:val="mn-MN"/>
                                    </w:rPr>
                                  </w:pPr>
                                </w:p>
                                <w:p w:rsidR="00F912E5" w:rsidRPr="00F912E5" w:rsidRDefault="00F912E5" w:rsidP="0084562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528633" w:themeColor="accent6" w:themeShade="BF"/>
                                      <w:sz w:val="24"/>
                                      <w:szCs w:val="20"/>
                                      <w:lang w:val="mn-M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20"/>
                                      <w:lang w:val="mn-MN"/>
                                    </w:rPr>
                                    <w:t xml:space="preserve">                 </w:t>
                                  </w:r>
                                  <w:r w:rsidRPr="00F912E5">
                                    <w:rPr>
                                      <w:rFonts w:ascii="Arial" w:hAnsi="Arial" w:cs="Arial"/>
                                      <w:color w:val="000000" w:themeColor="text1"/>
                                      <w:sz w:val="12"/>
                                      <w:szCs w:val="20"/>
                                      <w:lang w:val="mn-MN"/>
                                    </w:rPr>
                                    <w:t>ЗУРАГ</w:t>
                                  </w:r>
                                  <w:r w:rsidRPr="00F912E5">
                                    <w:rPr>
                                      <w:rFonts w:ascii="Arial" w:hAnsi="Arial" w:cs="Arial"/>
                                      <w:color w:val="528633" w:themeColor="accent6" w:themeShade="BF"/>
                                      <w:sz w:val="24"/>
                                      <w:szCs w:val="20"/>
                                      <w:lang w:val="mn-M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45627" w:rsidRPr="002D0D9E" w:rsidRDefault="00845627" w:rsidP="00845627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528633" w:themeColor="accent6" w:themeShade="BF"/>
                                <w:sz w:val="24"/>
                                <w:szCs w:val="20"/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A894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81.75pt;margin-top:19.4pt;width:113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" filled="f" fillcolor="#0070c0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</w:tblGrid>
                      <w:tr w:rsidR="00845627" w:rsidTr="00AB34E0">
                        <w:trPr>
                          <w:trHeight w:val="2259"/>
                        </w:trPr>
                        <w:tc>
                          <w:tcPr>
                            <w:tcW w:w="1838" w:type="dxa"/>
                          </w:tcPr>
                          <w:p w:rsidR="00845627" w:rsidRDefault="00845627" w:rsidP="0084562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528633" w:themeColor="accent6" w:themeShade="BF"/>
                                <w:sz w:val="24"/>
                                <w:szCs w:val="20"/>
                                <w:lang w:val="mn-MN"/>
                              </w:rPr>
                            </w:pPr>
                          </w:p>
                          <w:p w:rsidR="00F912E5" w:rsidRDefault="00F912E5" w:rsidP="0084562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528633" w:themeColor="accent6" w:themeShade="BF"/>
                                <w:sz w:val="24"/>
                                <w:szCs w:val="20"/>
                                <w:lang w:val="mn-MN"/>
                              </w:rPr>
                            </w:pPr>
                          </w:p>
                          <w:p w:rsidR="00F912E5" w:rsidRDefault="00F912E5" w:rsidP="0084562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528633" w:themeColor="accent6" w:themeShade="BF"/>
                                <w:sz w:val="24"/>
                                <w:szCs w:val="20"/>
                                <w:lang w:val="mn-MN"/>
                              </w:rPr>
                            </w:pPr>
                          </w:p>
                          <w:p w:rsidR="00F912E5" w:rsidRDefault="00F912E5" w:rsidP="0084562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528633" w:themeColor="accent6" w:themeShade="BF"/>
                                <w:sz w:val="24"/>
                                <w:szCs w:val="20"/>
                                <w:lang w:val="mn-MN"/>
                              </w:rPr>
                            </w:pPr>
                          </w:p>
                          <w:p w:rsidR="00F912E5" w:rsidRPr="00F912E5" w:rsidRDefault="00F912E5" w:rsidP="00845627">
                            <w:pPr>
                              <w:jc w:val="both"/>
                              <w:rPr>
                                <w:rFonts w:ascii="Arial" w:hAnsi="Arial" w:cs="Arial"/>
                                <w:color w:val="528633" w:themeColor="accent6" w:themeShade="BF"/>
                                <w:sz w:val="24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20"/>
                                <w:lang w:val="mn-MN"/>
                              </w:rPr>
                              <w:t xml:space="preserve">                 </w:t>
                            </w:r>
                            <w:r w:rsidRPr="00F912E5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20"/>
                                <w:lang w:val="mn-MN"/>
                              </w:rPr>
                              <w:t>ЗУРАГ</w:t>
                            </w:r>
                            <w:r w:rsidRPr="00F912E5">
                              <w:rPr>
                                <w:rFonts w:ascii="Arial" w:hAnsi="Arial" w:cs="Arial"/>
                                <w:color w:val="528633" w:themeColor="accent6" w:themeShade="BF"/>
                                <w:sz w:val="24"/>
                                <w:szCs w:val="20"/>
                                <w:lang w:val="mn-MN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845627" w:rsidRPr="002D0D9E" w:rsidRDefault="00845627" w:rsidP="00845627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528633" w:themeColor="accent6" w:themeShade="BF"/>
                          <w:sz w:val="24"/>
                          <w:szCs w:val="20"/>
                          <w:lang w:val="mn-M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4E0" w:rsidRPr="00122E14">
        <w:rPr>
          <w:rFonts w:ascii="Times New Roman" w:hAnsi="Times New Roman" w:cs="Times New Roman"/>
          <w:color w:val="000000" w:themeColor="text1"/>
          <w:lang w:val="mn-MN"/>
        </w:rPr>
        <w:t>Ургийн овог .......................................</w:t>
      </w:r>
      <w:r w:rsidR="00F912E5">
        <w:rPr>
          <w:rFonts w:ascii="Times New Roman" w:hAnsi="Times New Roman" w:cs="Times New Roman"/>
          <w:color w:val="000000" w:themeColor="text1"/>
          <w:lang w:val="mn-MN"/>
        </w:rPr>
        <w:t xml:space="preserve"> О</w:t>
      </w:r>
      <w:r w:rsidR="00AB34E0" w:rsidRPr="00122E14">
        <w:rPr>
          <w:rFonts w:ascii="Times New Roman" w:hAnsi="Times New Roman" w:cs="Times New Roman"/>
          <w:color w:val="000000" w:themeColor="text1"/>
          <w:lang w:val="mn-MN"/>
        </w:rPr>
        <w:t>вог /эцэг, эх/ .......................................</w:t>
      </w:r>
    </w:p>
    <w:p w:rsidR="00AB34E0" w:rsidRPr="00122E14" w:rsidRDefault="00AB34E0" w:rsidP="00AB34E0">
      <w:pPr>
        <w:rPr>
          <w:rFonts w:ascii="Times New Roman" w:hAnsi="Times New Roman" w:cs="Times New Roman"/>
          <w:color w:val="000000" w:themeColor="text1"/>
          <w:lang w:val="mn-MN"/>
        </w:rPr>
      </w:pPr>
      <w:r w:rsidRPr="00122E14">
        <w:rPr>
          <w:rFonts w:ascii="Times New Roman" w:hAnsi="Times New Roman" w:cs="Times New Roman"/>
          <w:color w:val="000000" w:themeColor="text1"/>
          <w:lang w:val="mn-MN"/>
        </w:rPr>
        <w:t xml:space="preserve">Нэр ......................................................... </w:t>
      </w:r>
      <w:r w:rsidR="00F912E5">
        <w:rPr>
          <w:rFonts w:ascii="Times New Roman" w:hAnsi="Times New Roman" w:cs="Times New Roman"/>
          <w:color w:val="000000" w:themeColor="text1"/>
          <w:lang w:val="mn-MN"/>
        </w:rPr>
        <w:t>Я</w:t>
      </w:r>
      <w:r w:rsidRPr="00122E14">
        <w:rPr>
          <w:rFonts w:ascii="Times New Roman" w:hAnsi="Times New Roman" w:cs="Times New Roman"/>
          <w:color w:val="000000" w:themeColor="text1"/>
          <w:lang w:val="mn-MN"/>
        </w:rPr>
        <w:t>с үндэс .............................................</w:t>
      </w:r>
    </w:p>
    <w:p w:rsidR="00AB34E0" w:rsidRDefault="00AB34E0" w:rsidP="00AB34E0">
      <w:pPr>
        <w:rPr>
          <w:rFonts w:ascii="Times New Roman" w:hAnsi="Times New Roman" w:cs="Times New Roman"/>
          <w:lang w:val="mn-MN"/>
        </w:rPr>
      </w:pPr>
      <w:bookmarkStart w:id="0" w:name="_GoBack"/>
      <w:bookmarkEnd w:id="0"/>
    </w:p>
    <w:p w:rsidR="00AE6092" w:rsidRDefault="00AE6092" w:rsidP="00AB34E0">
      <w:pPr>
        <w:rPr>
          <w:rFonts w:ascii="Times New Roman" w:hAnsi="Times New Roman" w:cs="Times New Roman"/>
          <w:lang w:val="mn-MN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962"/>
        <w:gridCol w:w="2608"/>
        <w:gridCol w:w="2069"/>
      </w:tblGrid>
      <w:tr w:rsidR="00AB34E0" w:rsidTr="00523DB5">
        <w:tc>
          <w:tcPr>
            <w:tcW w:w="4962" w:type="dxa"/>
          </w:tcPr>
          <w:p w:rsidR="00AB34E0" w:rsidRPr="00AB34E0" w:rsidRDefault="00AB34E0" w:rsidP="00AB34E0">
            <w:pPr>
              <w:rPr>
                <w:color w:val="000000" w:themeColor="text1"/>
              </w:rPr>
            </w:pPr>
            <w:proofErr w:type="spellStart"/>
            <w:r w:rsidRPr="00AB34E0">
              <w:rPr>
                <w:color w:val="000000" w:themeColor="text1"/>
              </w:rPr>
              <w:t>Т</w:t>
            </w:r>
            <w:r w:rsidRPr="00AB34E0">
              <w:rPr>
                <w:rFonts w:ascii="Cambria" w:hAnsi="Cambria" w:cs="Cambria"/>
                <w:color w:val="000000" w:themeColor="text1"/>
              </w:rPr>
              <w:t>ө</w:t>
            </w:r>
            <w:r w:rsidRPr="00AB34E0">
              <w:rPr>
                <w:rFonts w:ascii="Book Antiqua" w:hAnsi="Book Antiqua" w:cs="Book Antiqua"/>
                <w:color w:val="000000" w:themeColor="text1"/>
              </w:rPr>
              <w:t>рс</w:t>
            </w:r>
            <w:r w:rsidRPr="00AB34E0">
              <w:rPr>
                <w:rFonts w:ascii="Cambria" w:hAnsi="Cambria" w:cs="Cambria"/>
                <w:color w:val="000000" w:themeColor="text1"/>
              </w:rPr>
              <w:t>ө</w:t>
            </w:r>
            <w:r w:rsidRPr="00AB34E0">
              <w:rPr>
                <w:rFonts w:ascii="Book Antiqua" w:hAnsi="Book Antiqua" w:cs="Book Antiqua"/>
                <w:color w:val="000000" w:themeColor="text1"/>
              </w:rPr>
              <w:t>н</w:t>
            </w:r>
            <w:proofErr w:type="spellEnd"/>
            <w:r w:rsidR="00E04890">
              <w:rPr>
                <w:rFonts w:ascii="Book Antiqua" w:hAnsi="Book Antiqua" w:cs="Book Antiqua"/>
                <w:color w:val="000000" w:themeColor="text1"/>
                <w:lang w:val="mn-MN"/>
              </w:rPr>
              <w:t>,</w:t>
            </w:r>
            <w:r w:rsidRPr="00AB34E0">
              <w:rPr>
                <w:color w:val="000000" w:themeColor="text1"/>
              </w:rPr>
              <w:t xml:space="preserve"> </w:t>
            </w:r>
            <w:proofErr w:type="spellStart"/>
            <w:r w:rsidRPr="00AB34E0">
              <w:rPr>
                <w:color w:val="000000" w:themeColor="text1"/>
              </w:rPr>
              <w:t>он</w:t>
            </w:r>
            <w:proofErr w:type="spellEnd"/>
            <w:r w:rsidR="00E04890">
              <w:rPr>
                <w:color w:val="000000" w:themeColor="text1"/>
                <w:lang w:val="mn-MN"/>
              </w:rPr>
              <w:t>,</w:t>
            </w:r>
            <w:r w:rsidR="00E04890">
              <w:rPr>
                <w:color w:val="000000" w:themeColor="text1"/>
              </w:rPr>
              <w:t xml:space="preserve"> </w:t>
            </w:r>
            <w:proofErr w:type="spellStart"/>
            <w:r w:rsidR="00E04890">
              <w:rPr>
                <w:color w:val="000000" w:themeColor="text1"/>
              </w:rPr>
              <w:t>сар</w:t>
            </w:r>
            <w:proofErr w:type="spellEnd"/>
            <w:r w:rsidR="00E04890">
              <w:rPr>
                <w:color w:val="000000" w:themeColor="text1"/>
              </w:rPr>
              <w:t>,</w:t>
            </w:r>
            <w:r w:rsidRPr="00AB34E0">
              <w:rPr>
                <w:color w:val="000000" w:themeColor="text1"/>
              </w:rPr>
              <w:t xml:space="preserve"> </w:t>
            </w:r>
            <w:proofErr w:type="spellStart"/>
            <w:r w:rsidRPr="00AB34E0">
              <w:rPr>
                <w:rFonts w:ascii="Cambria" w:hAnsi="Cambria" w:cs="Cambria"/>
                <w:color w:val="000000" w:themeColor="text1"/>
              </w:rPr>
              <w:t>ө</w:t>
            </w:r>
            <w:r w:rsidRPr="00AB34E0">
              <w:rPr>
                <w:rFonts w:ascii="Book Antiqua" w:hAnsi="Book Antiqua" w:cs="Book Antiqua"/>
                <w:color w:val="000000" w:themeColor="text1"/>
              </w:rPr>
              <w:t>д</w:t>
            </w:r>
            <w:r w:rsidRPr="00AB34E0">
              <w:rPr>
                <w:rFonts w:ascii="Cambria" w:hAnsi="Cambria" w:cs="Cambria"/>
                <w:color w:val="000000" w:themeColor="text1"/>
              </w:rPr>
              <w:t>ө</w:t>
            </w:r>
            <w:r w:rsidRPr="00AB34E0">
              <w:rPr>
                <w:rFonts w:ascii="Book Antiqua" w:hAnsi="Book Antiqua" w:cs="Book Antiqua"/>
                <w:color w:val="000000" w:themeColor="text1"/>
              </w:rPr>
              <w:t>р</w:t>
            </w:r>
            <w:proofErr w:type="spellEnd"/>
            <w:r w:rsidRPr="00AB34E0">
              <w:rPr>
                <w:color w:val="000000" w:themeColor="text1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AB34E0" w:rsidRDefault="00AB34E0" w:rsidP="00AB34E0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AB34E0" w:rsidTr="00523DB5">
        <w:tc>
          <w:tcPr>
            <w:tcW w:w="4962" w:type="dxa"/>
          </w:tcPr>
          <w:p w:rsidR="00AB34E0" w:rsidRPr="00AB34E0" w:rsidRDefault="00AB34E0" w:rsidP="00AB34E0">
            <w:pPr>
              <w:rPr>
                <w:color w:val="000000" w:themeColor="text1"/>
              </w:rPr>
            </w:pPr>
            <w:proofErr w:type="spellStart"/>
            <w:r w:rsidRPr="00AB34E0">
              <w:rPr>
                <w:color w:val="000000" w:themeColor="text1"/>
              </w:rPr>
              <w:t>Т</w:t>
            </w:r>
            <w:r w:rsidRPr="00AB34E0">
              <w:rPr>
                <w:rFonts w:ascii="Cambria" w:hAnsi="Cambria" w:cs="Cambria"/>
                <w:color w:val="000000" w:themeColor="text1"/>
              </w:rPr>
              <w:t>ө</w:t>
            </w:r>
            <w:r w:rsidRPr="00AB34E0">
              <w:rPr>
                <w:rFonts w:ascii="Book Antiqua" w:hAnsi="Book Antiqua" w:cs="Book Antiqua"/>
                <w:color w:val="000000" w:themeColor="text1"/>
              </w:rPr>
              <w:t>рс</w:t>
            </w:r>
            <w:r w:rsidRPr="00AB34E0">
              <w:rPr>
                <w:rFonts w:ascii="Cambria" w:hAnsi="Cambria" w:cs="Cambria"/>
                <w:color w:val="000000" w:themeColor="text1"/>
              </w:rPr>
              <w:t>ө</w:t>
            </w:r>
            <w:r w:rsidRPr="00AB34E0">
              <w:rPr>
                <w:rFonts w:ascii="Book Antiqua" w:hAnsi="Book Antiqua" w:cs="Book Antiqua"/>
                <w:color w:val="000000" w:themeColor="text1"/>
              </w:rPr>
              <w:t>н</w:t>
            </w:r>
            <w:proofErr w:type="spellEnd"/>
            <w:r w:rsidRPr="00AB34E0">
              <w:rPr>
                <w:color w:val="000000" w:themeColor="text1"/>
              </w:rPr>
              <w:t xml:space="preserve"> </w:t>
            </w:r>
            <w:proofErr w:type="spellStart"/>
            <w:r w:rsidRPr="00AB34E0">
              <w:rPr>
                <w:color w:val="000000" w:themeColor="text1"/>
              </w:rPr>
              <w:t>аймаг</w:t>
            </w:r>
            <w:proofErr w:type="spellEnd"/>
            <w:r w:rsidRPr="00AB34E0">
              <w:rPr>
                <w:color w:val="000000" w:themeColor="text1"/>
              </w:rPr>
              <w:t xml:space="preserve">, </w:t>
            </w:r>
            <w:proofErr w:type="spellStart"/>
            <w:r w:rsidRPr="00AB34E0">
              <w:rPr>
                <w:color w:val="000000" w:themeColor="text1"/>
              </w:rPr>
              <w:t>хот</w:t>
            </w:r>
            <w:proofErr w:type="spellEnd"/>
            <w:r w:rsidRPr="00AB34E0">
              <w:rPr>
                <w:color w:val="000000" w:themeColor="text1"/>
              </w:rPr>
              <w:t xml:space="preserve">, </w:t>
            </w:r>
            <w:proofErr w:type="spellStart"/>
            <w:r w:rsidRPr="00AB34E0">
              <w:rPr>
                <w:color w:val="000000" w:themeColor="text1"/>
              </w:rPr>
              <w:t>сум</w:t>
            </w:r>
            <w:proofErr w:type="spellEnd"/>
            <w:r w:rsidRPr="00AB34E0">
              <w:rPr>
                <w:color w:val="000000" w:themeColor="text1"/>
              </w:rPr>
              <w:t xml:space="preserve">, </w:t>
            </w:r>
            <w:proofErr w:type="spellStart"/>
            <w:r w:rsidRPr="00AB34E0">
              <w:rPr>
                <w:color w:val="000000" w:themeColor="text1"/>
              </w:rPr>
              <w:t>д</w:t>
            </w:r>
            <w:r w:rsidRPr="00AB34E0">
              <w:rPr>
                <w:rFonts w:ascii="Cambria" w:hAnsi="Cambria" w:cs="Cambria"/>
                <w:color w:val="000000" w:themeColor="text1"/>
              </w:rPr>
              <w:t>үү</w:t>
            </w:r>
            <w:r w:rsidRPr="00AB34E0">
              <w:rPr>
                <w:rFonts w:ascii="Book Antiqua" w:hAnsi="Book Antiqua" w:cs="Book Antiqua"/>
                <w:color w:val="000000" w:themeColor="text1"/>
              </w:rPr>
              <w:t>рэг</w:t>
            </w:r>
            <w:proofErr w:type="spellEnd"/>
            <w:r w:rsidRPr="00AB34E0">
              <w:rPr>
                <w:color w:val="000000" w:themeColor="text1"/>
              </w:rPr>
              <w:t xml:space="preserve">  </w:t>
            </w:r>
          </w:p>
        </w:tc>
        <w:tc>
          <w:tcPr>
            <w:tcW w:w="4677" w:type="dxa"/>
            <w:gridSpan w:val="2"/>
          </w:tcPr>
          <w:p w:rsidR="00AB34E0" w:rsidRDefault="00AB34E0" w:rsidP="00AB34E0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AB34E0" w:rsidTr="00523DB5">
        <w:tc>
          <w:tcPr>
            <w:tcW w:w="4962" w:type="dxa"/>
          </w:tcPr>
          <w:p w:rsidR="00AB34E0" w:rsidRPr="00AB34E0" w:rsidRDefault="00E04890" w:rsidP="00AB34E0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mn-MN"/>
              </w:rPr>
              <w:t xml:space="preserve">Регистрийн дугаар, </w:t>
            </w:r>
            <w:proofErr w:type="spellStart"/>
            <w:r>
              <w:rPr>
                <w:color w:val="000000" w:themeColor="text1"/>
              </w:rPr>
              <w:t>х</w:t>
            </w:r>
            <w:r w:rsidR="00AB34E0" w:rsidRPr="00AB34E0">
              <w:rPr>
                <w:rFonts w:ascii="Cambria" w:hAnsi="Cambria" w:cs="Cambria"/>
                <w:color w:val="000000" w:themeColor="text1"/>
              </w:rPr>
              <w:t>ү</w:t>
            </w:r>
            <w:r w:rsidR="00AB34E0" w:rsidRPr="00AB34E0">
              <w:rPr>
                <w:rFonts w:ascii="Book Antiqua" w:hAnsi="Book Antiqua" w:cs="Book Antiqua"/>
                <w:color w:val="000000" w:themeColor="text1"/>
              </w:rPr>
              <w:t>йс</w:t>
            </w:r>
            <w:proofErr w:type="spellEnd"/>
            <w:r w:rsidR="00AB34E0" w:rsidRPr="00AB34E0">
              <w:rPr>
                <w:color w:val="000000" w:themeColor="text1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AB34E0" w:rsidRDefault="00AB34E0" w:rsidP="00AB34E0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AB34E0" w:rsidTr="00523DB5">
        <w:tc>
          <w:tcPr>
            <w:tcW w:w="4962" w:type="dxa"/>
          </w:tcPr>
          <w:p w:rsidR="00523DB5" w:rsidRDefault="00523DB5" w:rsidP="00AB34E0">
            <w:pPr>
              <w:rPr>
                <w:color w:val="000000" w:themeColor="text1"/>
              </w:rPr>
            </w:pPr>
            <w:proofErr w:type="spellStart"/>
            <w:r w:rsidRPr="00AB34E0">
              <w:rPr>
                <w:color w:val="000000" w:themeColor="text1"/>
              </w:rPr>
              <w:t>Холбоо</w:t>
            </w:r>
            <w:proofErr w:type="spellEnd"/>
            <w:r w:rsidRPr="00AB34E0">
              <w:rPr>
                <w:color w:val="000000" w:themeColor="text1"/>
              </w:rPr>
              <w:t xml:space="preserve"> </w:t>
            </w:r>
            <w:proofErr w:type="spellStart"/>
            <w:r w:rsidRPr="00AB34E0">
              <w:rPr>
                <w:color w:val="000000" w:themeColor="text1"/>
              </w:rPr>
              <w:t>барих</w:t>
            </w:r>
            <w:proofErr w:type="spellEnd"/>
            <w:r w:rsidRPr="00AB34E0">
              <w:rPr>
                <w:color w:val="000000" w:themeColor="text1"/>
              </w:rPr>
              <w:t xml:space="preserve"> </w:t>
            </w:r>
            <w:proofErr w:type="spellStart"/>
            <w:r w:rsidRPr="00AB34E0">
              <w:rPr>
                <w:color w:val="000000" w:themeColor="text1"/>
              </w:rPr>
              <w:t>утас</w:t>
            </w:r>
            <w:proofErr w:type="spellEnd"/>
            <w:r w:rsidRPr="00AB34E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mn-MN"/>
              </w:rPr>
              <w:t>и-</w:t>
            </w:r>
            <w:proofErr w:type="spellStart"/>
            <w:r w:rsidRPr="00AB34E0">
              <w:rPr>
                <w:color w:val="000000" w:themeColor="text1"/>
              </w:rPr>
              <w:t>мэйл</w:t>
            </w:r>
            <w:proofErr w:type="spellEnd"/>
            <w:r w:rsidRPr="00AB34E0">
              <w:rPr>
                <w:color w:val="000000" w:themeColor="text1"/>
              </w:rPr>
              <w:t xml:space="preserve"> </w:t>
            </w:r>
            <w:proofErr w:type="spellStart"/>
            <w:r w:rsidRPr="00AB34E0">
              <w:rPr>
                <w:color w:val="000000" w:themeColor="text1"/>
              </w:rPr>
              <w:t>хаяг</w:t>
            </w:r>
            <w:proofErr w:type="spellEnd"/>
            <w:r w:rsidRPr="00AB34E0">
              <w:rPr>
                <w:color w:val="000000" w:themeColor="text1"/>
              </w:rPr>
              <w:t xml:space="preserve"> </w:t>
            </w:r>
          </w:p>
          <w:p w:rsidR="00AB34E0" w:rsidRPr="00E04890" w:rsidRDefault="00523DB5" w:rsidP="00AB34E0">
            <w:pPr>
              <w:rPr>
                <w:color w:val="000000" w:themeColor="text1"/>
                <w:lang w:val="mn-MN"/>
              </w:rPr>
            </w:pPr>
            <w:r w:rsidRPr="00AB34E0">
              <w:rPr>
                <w:color w:val="000000" w:themeColor="text1"/>
              </w:rPr>
              <w:t>/</w:t>
            </w:r>
            <w:proofErr w:type="spellStart"/>
            <w:r w:rsidRPr="00AB34E0">
              <w:rPr>
                <w:color w:val="000000" w:themeColor="text1"/>
              </w:rPr>
              <w:t>шагнуулах</w:t>
            </w:r>
            <w:proofErr w:type="spellEnd"/>
            <w:r w:rsidRPr="00AB34E0">
              <w:rPr>
                <w:color w:val="000000" w:themeColor="text1"/>
              </w:rPr>
              <w:t xml:space="preserve"> </w:t>
            </w:r>
            <w:proofErr w:type="spellStart"/>
            <w:r w:rsidRPr="00AB34E0">
              <w:rPr>
                <w:color w:val="000000" w:themeColor="text1"/>
              </w:rPr>
              <w:t>х</w:t>
            </w:r>
            <w:r w:rsidRPr="00AB34E0">
              <w:rPr>
                <w:rFonts w:ascii="Cambria" w:hAnsi="Cambria" w:cs="Cambria"/>
                <w:color w:val="000000" w:themeColor="text1"/>
              </w:rPr>
              <w:t>ү</w:t>
            </w:r>
            <w:r w:rsidRPr="00AB34E0">
              <w:rPr>
                <w:rFonts w:ascii="Book Antiqua" w:hAnsi="Book Antiqua" w:cs="Book Antiqua"/>
                <w:color w:val="000000" w:themeColor="text1"/>
              </w:rPr>
              <w:t>ний</w:t>
            </w:r>
            <w:proofErr w:type="spellEnd"/>
            <w:r w:rsidRPr="00AB34E0">
              <w:rPr>
                <w:color w:val="000000" w:themeColor="text1"/>
              </w:rPr>
              <w:t>/</w:t>
            </w:r>
          </w:p>
        </w:tc>
        <w:tc>
          <w:tcPr>
            <w:tcW w:w="4677" w:type="dxa"/>
            <w:gridSpan w:val="2"/>
          </w:tcPr>
          <w:p w:rsidR="00AB34E0" w:rsidRPr="00523DB5" w:rsidRDefault="00523DB5" w:rsidP="00AB34E0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523DB5">
              <w:rPr>
                <w:rFonts w:ascii="Times New Roman" w:hAnsi="Times New Roman" w:cs="Times New Roman"/>
                <w:color w:val="000000" w:themeColor="text1"/>
                <w:lang w:val="mn-MN"/>
              </w:rPr>
              <w:t>Утас:</w:t>
            </w:r>
          </w:p>
          <w:p w:rsidR="00523DB5" w:rsidRDefault="00523DB5" w:rsidP="00AB34E0">
            <w:pPr>
              <w:rPr>
                <w:rFonts w:ascii="Times New Roman" w:hAnsi="Times New Roman" w:cs="Times New Roman"/>
                <w:lang w:val="mn-MN"/>
              </w:rPr>
            </w:pPr>
            <w:r w:rsidRPr="00523DB5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И-мэйл: </w:t>
            </w:r>
          </w:p>
        </w:tc>
      </w:tr>
      <w:tr w:rsidR="0076060C" w:rsidTr="00523DB5">
        <w:trPr>
          <w:trHeight w:val="335"/>
        </w:trPr>
        <w:tc>
          <w:tcPr>
            <w:tcW w:w="4962" w:type="dxa"/>
          </w:tcPr>
          <w:p w:rsidR="0076060C" w:rsidRPr="00AB34E0" w:rsidRDefault="0076060C" w:rsidP="00AB34E0">
            <w:pPr>
              <w:rPr>
                <w:color w:val="000000" w:themeColor="text1"/>
              </w:rPr>
            </w:pPr>
            <w:proofErr w:type="spellStart"/>
            <w:r w:rsidRPr="00AB34E0">
              <w:rPr>
                <w:color w:val="000000" w:themeColor="text1"/>
              </w:rPr>
              <w:t>Боловсрол</w:t>
            </w:r>
            <w:proofErr w:type="spellEnd"/>
            <w:r w:rsidRPr="00AB34E0">
              <w:rPr>
                <w:color w:val="000000" w:themeColor="text1"/>
              </w:rPr>
              <w:t xml:space="preserve">, </w:t>
            </w:r>
            <w:proofErr w:type="spellStart"/>
            <w:r w:rsidRPr="00AB34E0">
              <w:rPr>
                <w:color w:val="000000" w:themeColor="text1"/>
              </w:rPr>
              <w:t>мэргэжил</w:t>
            </w:r>
            <w:proofErr w:type="spellEnd"/>
            <w:r w:rsidRPr="00AB34E0">
              <w:rPr>
                <w:color w:val="000000" w:themeColor="text1"/>
              </w:rPr>
              <w:t xml:space="preserve"> </w:t>
            </w:r>
          </w:p>
        </w:tc>
        <w:tc>
          <w:tcPr>
            <w:tcW w:w="2608" w:type="dxa"/>
          </w:tcPr>
          <w:p w:rsidR="0076060C" w:rsidRDefault="0076060C" w:rsidP="00AB34E0">
            <w:pPr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69" w:type="dxa"/>
          </w:tcPr>
          <w:p w:rsidR="0076060C" w:rsidRDefault="0076060C" w:rsidP="00AB34E0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76060C" w:rsidTr="00523DB5">
        <w:trPr>
          <w:trHeight w:val="345"/>
        </w:trPr>
        <w:tc>
          <w:tcPr>
            <w:tcW w:w="4962" w:type="dxa"/>
            <w:vMerge w:val="restart"/>
          </w:tcPr>
          <w:p w:rsidR="0076060C" w:rsidRDefault="0076060C" w:rsidP="00AB34E0">
            <w:pPr>
              <w:rPr>
                <w:color w:val="000000" w:themeColor="text1"/>
              </w:rPr>
            </w:pPr>
          </w:p>
          <w:p w:rsidR="0076060C" w:rsidRDefault="0076060C" w:rsidP="00AB34E0">
            <w:pPr>
              <w:rPr>
                <w:color w:val="000000" w:themeColor="text1"/>
              </w:rPr>
            </w:pPr>
          </w:p>
          <w:p w:rsidR="0076060C" w:rsidRDefault="0076060C" w:rsidP="00AB34E0">
            <w:pPr>
              <w:rPr>
                <w:color w:val="000000" w:themeColor="text1"/>
              </w:rPr>
            </w:pPr>
          </w:p>
          <w:p w:rsidR="0076060C" w:rsidRPr="00523DB5" w:rsidRDefault="0076060C" w:rsidP="00AB34E0">
            <w:pPr>
              <w:rPr>
                <w:color w:val="000000" w:themeColor="text1"/>
                <w:lang w:val="mn-MN"/>
              </w:rPr>
            </w:pPr>
            <w:proofErr w:type="spellStart"/>
            <w:r w:rsidRPr="00AB34E0">
              <w:rPr>
                <w:color w:val="000000" w:themeColor="text1"/>
              </w:rPr>
              <w:t>Хэзээ</w:t>
            </w:r>
            <w:proofErr w:type="spellEnd"/>
            <w:r w:rsidR="00523DB5">
              <w:rPr>
                <w:color w:val="000000" w:themeColor="text1"/>
                <w:lang w:val="mn-MN"/>
              </w:rPr>
              <w:t>,</w:t>
            </w:r>
            <w:r w:rsidRPr="00AB34E0">
              <w:rPr>
                <w:color w:val="000000" w:themeColor="text1"/>
              </w:rPr>
              <w:t xml:space="preserve"> </w:t>
            </w:r>
            <w:proofErr w:type="spellStart"/>
            <w:r w:rsidRPr="00AB34E0">
              <w:rPr>
                <w:color w:val="000000" w:themeColor="text1"/>
              </w:rPr>
              <w:t>хаана</w:t>
            </w:r>
            <w:proofErr w:type="spellEnd"/>
            <w:r w:rsidRPr="00AB34E0">
              <w:rPr>
                <w:color w:val="000000" w:themeColor="text1"/>
              </w:rPr>
              <w:t xml:space="preserve"> </w:t>
            </w:r>
            <w:proofErr w:type="spellStart"/>
            <w:r w:rsidRPr="00AB34E0">
              <w:rPr>
                <w:color w:val="000000" w:themeColor="text1"/>
              </w:rPr>
              <w:t>ямар</w:t>
            </w:r>
            <w:proofErr w:type="spellEnd"/>
            <w:r w:rsidRPr="00AB34E0">
              <w:rPr>
                <w:color w:val="000000" w:themeColor="text1"/>
              </w:rPr>
              <w:t xml:space="preserve"> </w:t>
            </w:r>
            <w:proofErr w:type="spellStart"/>
            <w:r w:rsidRPr="00AB34E0">
              <w:rPr>
                <w:color w:val="000000" w:themeColor="text1"/>
              </w:rPr>
              <w:t>ажил</w:t>
            </w:r>
            <w:proofErr w:type="spellEnd"/>
            <w:r w:rsidRPr="00AB34E0">
              <w:rPr>
                <w:color w:val="000000" w:themeColor="text1"/>
              </w:rPr>
              <w:t xml:space="preserve"> </w:t>
            </w:r>
            <w:proofErr w:type="spellStart"/>
            <w:r w:rsidRPr="00AB34E0">
              <w:rPr>
                <w:color w:val="000000" w:themeColor="text1"/>
              </w:rPr>
              <w:t>эрхэлж</w:t>
            </w:r>
            <w:proofErr w:type="spellEnd"/>
            <w:r w:rsidRPr="00AB34E0">
              <w:rPr>
                <w:color w:val="000000" w:themeColor="text1"/>
              </w:rPr>
              <w:t xml:space="preserve"> </w:t>
            </w:r>
            <w:proofErr w:type="spellStart"/>
            <w:r w:rsidRPr="00AB34E0">
              <w:rPr>
                <w:color w:val="000000" w:themeColor="text1"/>
              </w:rPr>
              <w:t>байсан</w:t>
            </w:r>
            <w:proofErr w:type="spellEnd"/>
            <w:r w:rsidRPr="00AB34E0">
              <w:rPr>
                <w:color w:val="000000" w:themeColor="text1"/>
              </w:rPr>
              <w:t xml:space="preserve"> </w:t>
            </w:r>
            <w:proofErr w:type="spellStart"/>
            <w:r w:rsidRPr="00AB34E0">
              <w:rPr>
                <w:color w:val="000000" w:themeColor="text1"/>
              </w:rPr>
              <w:t>тухай</w:t>
            </w:r>
            <w:proofErr w:type="spellEnd"/>
            <w:r w:rsidR="00523DB5">
              <w:rPr>
                <w:color w:val="000000" w:themeColor="text1"/>
                <w:lang w:val="mn-MN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76060C" w:rsidRDefault="0076060C" w:rsidP="00AB34E0">
            <w:pPr>
              <w:rPr>
                <w:rFonts w:ascii="Times New Roman" w:hAnsi="Times New Roman" w:cs="Times New Roman"/>
                <w:lang w:val="mn-MN"/>
              </w:rPr>
            </w:pPr>
          </w:p>
          <w:p w:rsidR="0076060C" w:rsidRDefault="0076060C" w:rsidP="00AB34E0">
            <w:pPr>
              <w:rPr>
                <w:rFonts w:ascii="Times New Roman" w:hAnsi="Times New Roman" w:cs="Times New Roman"/>
                <w:lang w:val="mn-MN"/>
              </w:rPr>
            </w:pPr>
          </w:p>
          <w:p w:rsidR="0076060C" w:rsidRDefault="0076060C" w:rsidP="00AB34E0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76060C" w:rsidTr="00523DB5">
        <w:trPr>
          <w:trHeight w:val="585"/>
        </w:trPr>
        <w:tc>
          <w:tcPr>
            <w:tcW w:w="4962" w:type="dxa"/>
            <w:vMerge/>
          </w:tcPr>
          <w:p w:rsidR="0076060C" w:rsidRPr="00AB34E0" w:rsidRDefault="0076060C" w:rsidP="00AB34E0">
            <w:pPr>
              <w:rPr>
                <w:color w:val="000000" w:themeColor="text1"/>
              </w:rPr>
            </w:pPr>
          </w:p>
        </w:tc>
        <w:tc>
          <w:tcPr>
            <w:tcW w:w="4677" w:type="dxa"/>
            <w:gridSpan w:val="2"/>
          </w:tcPr>
          <w:p w:rsidR="0076060C" w:rsidRDefault="0076060C" w:rsidP="0076060C">
            <w:pPr>
              <w:rPr>
                <w:rFonts w:ascii="Times New Roman" w:hAnsi="Times New Roman" w:cs="Times New Roman"/>
                <w:lang w:val="mn-MN"/>
              </w:rPr>
            </w:pPr>
          </w:p>
          <w:p w:rsidR="0076060C" w:rsidRDefault="0076060C" w:rsidP="0076060C">
            <w:pPr>
              <w:rPr>
                <w:rFonts w:ascii="Times New Roman" w:hAnsi="Times New Roman" w:cs="Times New Roman"/>
                <w:lang w:val="mn-MN"/>
              </w:rPr>
            </w:pPr>
          </w:p>
          <w:p w:rsidR="0076060C" w:rsidRDefault="0076060C" w:rsidP="00AB34E0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76060C" w:rsidTr="00523DB5">
        <w:trPr>
          <w:trHeight w:val="555"/>
        </w:trPr>
        <w:tc>
          <w:tcPr>
            <w:tcW w:w="4962" w:type="dxa"/>
            <w:vMerge/>
          </w:tcPr>
          <w:p w:rsidR="0076060C" w:rsidRPr="00AB34E0" w:rsidRDefault="0076060C" w:rsidP="00AB34E0">
            <w:pPr>
              <w:rPr>
                <w:color w:val="000000" w:themeColor="text1"/>
              </w:rPr>
            </w:pPr>
          </w:p>
        </w:tc>
        <w:tc>
          <w:tcPr>
            <w:tcW w:w="4677" w:type="dxa"/>
            <w:gridSpan w:val="2"/>
          </w:tcPr>
          <w:p w:rsidR="0076060C" w:rsidRDefault="0076060C" w:rsidP="00AB34E0">
            <w:pPr>
              <w:rPr>
                <w:rFonts w:ascii="Times New Roman" w:hAnsi="Times New Roman" w:cs="Times New Roman"/>
                <w:lang w:val="mn-MN"/>
              </w:rPr>
            </w:pPr>
          </w:p>
          <w:p w:rsidR="0076060C" w:rsidRDefault="0076060C" w:rsidP="00AB34E0">
            <w:pPr>
              <w:rPr>
                <w:rFonts w:ascii="Times New Roman" w:hAnsi="Times New Roman" w:cs="Times New Roman"/>
                <w:lang w:val="mn-MN"/>
              </w:rPr>
            </w:pPr>
          </w:p>
          <w:p w:rsidR="0076060C" w:rsidRDefault="0076060C" w:rsidP="00AB34E0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AB34E0" w:rsidTr="00523DB5">
        <w:tc>
          <w:tcPr>
            <w:tcW w:w="4962" w:type="dxa"/>
          </w:tcPr>
          <w:p w:rsidR="00AB34E0" w:rsidRPr="00AB34E0" w:rsidRDefault="00AB34E0" w:rsidP="00AB34E0">
            <w:pPr>
              <w:rPr>
                <w:color w:val="000000" w:themeColor="text1"/>
              </w:rPr>
            </w:pPr>
            <w:r w:rsidRPr="00AB34E0">
              <w:rPr>
                <w:rFonts w:ascii="Times New Roman" w:hAnsi="Times New Roman" w:cs="Times New Roman"/>
                <w:color w:val="000000" w:themeColor="text1"/>
                <w:lang w:val="mn-MN"/>
              </w:rPr>
              <w:t>Одоо хаана ямар ажил эрхэлж байгаа</w:t>
            </w:r>
            <w:r w:rsidR="00ED55EF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 тухай</w:t>
            </w:r>
          </w:p>
        </w:tc>
        <w:tc>
          <w:tcPr>
            <w:tcW w:w="4677" w:type="dxa"/>
            <w:gridSpan w:val="2"/>
          </w:tcPr>
          <w:p w:rsidR="00523DB5" w:rsidRDefault="00523DB5" w:rsidP="00AB34E0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AB34E0" w:rsidTr="00523DB5">
        <w:tc>
          <w:tcPr>
            <w:tcW w:w="4962" w:type="dxa"/>
          </w:tcPr>
          <w:p w:rsidR="00AB34E0" w:rsidRPr="00AB34E0" w:rsidRDefault="00ED55EF" w:rsidP="00294574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Аялал жуулчлалын салбарт оруулсан </w:t>
            </w:r>
            <w:r w:rsidR="00294574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хөдөлмөр бүтээл, үр дүн, санаачилсан зүйл, шагнуулах үндэслэлийн тухай </w:t>
            </w:r>
            <w:r>
              <w:rPr>
                <w:rFonts w:ascii="Times New Roman" w:hAnsi="Times New Roman" w:cs="Times New Roman"/>
                <w:color w:val="000000" w:themeColor="text1"/>
                <w:lang w:val="mn-MN"/>
              </w:rPr>
              <w:t>/Бүтээл, ном хэвлэл гэх мэт/</w:t>
            </w:r>
          </w:p>
        </w:tc>
        <w:tc>
          <w:tcPr>
            <w:tcW w:w="4677" w:type="dxa"/>
            <w:gridSpan w:val="2"/>
          </w:tcPr>
          <w:p w:rsidR="00AB34E0" w:rsidRDefault="00AB34E0" w:rsidP="00AB34E0">
            <w:pPr>
              <w:rPr>
                <w:rFonts w:ascii="Times New Roman" w:hAnsi="Times New Roman" w:cs="Times New Roman"/>
                <w:lang w:val="mn-MN"/>
              </w:rPr>
            </w:pPr>
          </w:p>
          <w:p w:rsidR="00C60B88" w:rsidRDefault="00C60B88" w:rsidP="00AB34E0">
            <w:pPr>
              <w:rPr>
                <w:rFonts w:ascii="Times New Roman" w:hAnsi="Times New Roman" w:cs="Times New Roman"/>
                <w:lang w:val="mn-MN"/>
              </w:rPr>
            </w:pPr>
          </w:p>
          <w:p w:rsidR="00C60B88" w:rsidRDefault="00C60B88" w:rsidP="00AB34E0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76060C" w:rsidTr="00F8020F">
        <w:trPr>
          <w:trHeight w:val="387"/>
        </w:trPr>
        <w:tc>
          <w:tcPr>
            <w:tcW w:w="4962" w:type="dxa"/>
            <w:vMerge w:val="restart"/>
          </w:tcPr>
          <w:p w:rsidR="00C60B88" w:rsidRDefault="00C60B88" w:rsidP="00AB34E0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  <w:p w:rsidR="00C60B88" w:rsidRDefault="00C60B88" w:rsidP="00AB34E0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  <w:p w:rsidR="00C60B88" w:rsidRDefault="00C60B88" w:rsidP="00AB34E0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  <w:p w:rsidR="0076060C" w:rsidRPr="00AB34E0" w:rsidRDefault="0076060C" w:rsidP="00AB34E0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AB34E0">
              <w:rPr>
                <w:rFonts w:ascii="Times New Roman" w:hAnsi="Times New Roman" w:cs="Times New Roman"/>
                <w:color w:val="000000" w:themeColor="text1"/>
                <w:lang w:val="mn-MN"/>
              </w:rPr>
              <w:t>Урьд нь авч байсан шагнал</w:t>
            </w:r>
            <w:r w:rsidR="00C60B88">
              <w:rPr>
                <w:rFonts w:ascii="Times New Roman" w:hAnsi="Times New Roman" w:cs="Times New Roman"/>
                <w:color w:val="000000" w:themeColor="text1"/>
                <w:lang w:val="mn-MN"/>
              </w:rPr>
              <w:t>,</w:t>
            </w:r>
            <w:r w:rsidRPr="00AB34E0">
              <w:rPr>
                <w:rFonts w:ascii="Times New Roman" w:hAnsi="Times New Roman" w:cs="Times New Roman"/>
                <w:color w:val="000000" w:themeColor="text1"/>
                <w:lang w:val="mn-MN"/>
              </w:rPr>
              <w:t xml:space="preserve"> урамшуулал</w:t>
            </w:r>
          </w:p>
        </w:tc>
        <w:tc>
          <w:tcPr>
            <w:tcW w:w="4677" w:type="dxa"/>
            <w:gridSpan w:val="2"/>
          </w:tcPr>
          <w:p w:rsidR="00F8020F" w:rsidRDefault="00F8020F" w:rsidP="00AB34E0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76060C" w:rsidTr="00F8020F">
        <w:trPr>
          <w:trHeight w:val="407"/>
        </w:trPr>
        <w:tc>
          <w:tcPr>
            <w:tcW w:w="4962" w:type="dxa"/>
            <w:vMerge/>
          </w:tcPr>
          <w:p w:rsidR="0076060C" w:rsidRPr="00AB34E0" w:rsidRDefault="0076060C" w:rsidP="00AB34E0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4677" w:type="dxa"/>
            <w:gridSpan w:val="2"/>
          </w:tcPr>
          <w:p w:rsidR="0076060C" w:rsidRDefault="0076060C" w:rsidP="00AB34E0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76060C" w:rsidTr="00F8020F">
        <w:trPr>
          <w:trHeight w:val="455"/>
        </w:trPr>
        <w:tc>
          <w:tcPr>
            <w:tcW w:w="4962" w:type="dxa"/>
            <w:vMerge/>
          </w:tcPr>
          <w:p w:rsidR="0076060C" w:rsidRPr="00AB34E0" w:rsidRDefault="0076060C" w:rsidP="00AB34E0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4677" w:type="dxa"/>
            <w:gridSpan w:val="2"/>
          </w:tcPr>
          <w:p w:rsidR="0076060C" w:rsidRDefault="0076060C" w:rsidP="00AB34E0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76060C" w:rsidTr="00F8020F">
        <w:trPr>
          <w:trHeight w:val="417"/>
        </w:trPr>
        <w:tc>
          <w:tcPr>
            <w:tcW w:w="4962" w:type="dxa"/>
            <w:vMerge/>
          </w:tcPr>
          <w:p w:rsidR="0076060C" w:rsidRPr="00AB34E0" w:rsidRDefault="0076060C" w:rsidP="00AB34E0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</w:tc>
        <w:tc>
          <w:tcPr>
            <w:tcW w:w="4677" w:type="dxa"/>
            <w:gridSpan w:val="2"/>
          </w:tcPr>
          <w:p w:rsidR="0076060C" w:rsidRDefault="0076060C" w:rsidP="00AB34E0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AB34E0" w:rsidTr="00523DB5">
        <w:tc>
          <w:tcPr>
            <w:tcW w:w="4962" w:type="dxa"/>
          </w:tcPr>
          <w:p w:rsidR="00AB34E0" w:rsidRPr="00AB34E0" w:rsidRDefault="0009052D" w:rsidP="00AB34E0">
            <w:pPr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  <w:r w:rsidRPr="00AB34E0">
              <w:rPr>
                <w:rFonts w:ascii="Times New Roman" w:hAnsi="Times New Roman" w:cs="Times New Roman"/>
                <w:color w:val="000000" w:themeColor="text1"/>
                <w:lang w:val="mn-MN"/>
              </w:rPr>
              <w:t>Шагнуулахаар тодорхойлсон байгууллагын болон албан тушаалтны нэр, холбоо барих утас, и-мэйл хаяг</w:t>
            </w:r>
          </w:p>
        </w:tc>
        <w:tc>
          <w:tcPr>
            <w:tcW w:w="4677" w:type="dxa"/>
            <w:gridSpan w:val="2"/>
          </w:tcPr>
          <w:p w:rsidR="00AB34E0" w:rsidRDefault="00AB34E0" w:rsidP="00AB34E0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:rsidR="0009052D" w:rsidRDefault="0009052D" w:rsidP="00AB34E0">
      <w:pPr>
        <w:rPr>
          <w:rFonts w:ascii="Times New Roman" w:hAnsi="Times New Roman" w:cs="Times New Roman"/>
          <w:color w:val="000000" w:themeColor="text1"/>
          <w:lang w:val="mn-MN"/>
        </w:rPr>
      </w:pPr>
    </w:p>
    <w:p w:rsidR="00AB34E0" w:rsidRDefault="0076060C" w:rsidP="00AB34E0">
      <w:pPr>
        <w:rPr>
          <w:rFonts w:ascii="Times New Roman" w:hAnsi="Times New Roman" w:cs="Times New Roman"/>
          <w:color w:val="000000" w:themeColor="text1"/>
          <w:lang w:val="mn-MN"/>
        </w:rPr>
      </w:pPr>
      <w:r w:rsidRPr="0076060C">
        <w:rPr>
          <w:rFonts w:ascii="Times New Roman" w:hAnsi="Times New Roman" w:cs="Times New Roman"/>
          <w:color w:val="000000" w:themeColor="text1"/>
          <w:lang w:val="mn-MN"/>
        </w:rPr>
        <w:t>Тодорхойлолт гаргасан</w:t>
      </w:r>
      <w:r>
        <w:rPr>
          <w:rFonts w:ascii="Times New Roman" w:hAnsi="Times New Roman" w:cs="Times New Roman"/>
          <w:color w:val="000000" w:themeColor="text1"/>
          <w:lang w:val="mn-MN"/>
        </w:rPr>
        <w:t xml:space="preserve">: </w:t>
      </w:r>
    </w:p>
    <w:p w:rsidR="0076060C" w:rsidRDefault="0076060C" w:rsidP="00AB34E0">
      <w:pPr>
        <w:rPr>
          <w:rFonts w:ascii="Times New Roman" w:hAnsi="Times New Roman" w:cs="Times New Roman"/>
          <w:color w:val="000000" w:themeColor="text1"/>
          <w:lang w:val="mn-MN"/>
        </w:rPr>
      </w:pPr>
      <w:r>
        <w:rPr>
          <w:rFonts w:ascii="Times New Roman" w:hAnsi="Times New Roman" w:cs="Times New Roman"/>
          <w:color w:val="000000" w:themeColor="text1"/>
          <w:lang w:val="mn-MN"/>
        </w:rPr>
        <w:t>Байгууллын нэр ..................................................        ........................................    ............................................</w:t>
      </w:r>
    </w:p>
    <w:p w:rsidR="0076060C" w:rsidRPr="006B61ED" w:rsidRDefault="0076060C" w:rsidP="00AB34E0">
      <w:pPr>
        <w:rPr>
          <w:rFonts w:ascii="Times New Roman" w:hAnsi="Times New Roman" w:cs="Times New Roman"/>
          <w:color w:val="000000" w:themeColor="text1"/>
          <w:lang w:val="mn-MN"/>
        </w:rPr>
      </w:pPr>
      <w:r>
        <w:rPr>
          <w:rFonts w:ascii="Times New Roman" w:hAnsi="Times New Roman" w:cs="Times New Roman"/>
          <w:color w:val="000000" w:themeColor="text1"/>
          <w:lang w:val="mn-MN"/>
        </w:rPr>
        <w:t xml:space="preserve">                                                                                                  /Гарын үсэг/                        /Овог нэр/ </w:t>
      </w:r>
    </w:p>
    <w:sectPr w:rsidR="0076060C" w:rsidRPr="006B61ED" w:rsidSect="0076060C">
      <w:footerReference w:type="default" r:id="rId10"/>
      <w:footerReference w:type="first" r:id="rId11"/>
      <w:pgSz w:w="12240" w:h="15840" w:code="1"/>
      <w:pgMar w:top="709" w:right="1041" w:bottom="567" w:left="15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43" w:rsidRDefault="00657643">
      <w:pPr>
        <w:spacing w:after="0" w:line="240" w:lineRule="auto"/>
      </w:pPr>
      <w:r>
        <w:separator/>
      </w:r>
    </w:p>
  </w:endnote>
  <w:endnote w:type="continuationSeparator" w:id="0">
    <w:p w:rsidR="00657643" w:rsidRDefault="0065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1Light-Accent6"/>
      <w:tblW w:w="5200" w:type="pct"/>
      <w:tblLook w:val="04A0" w:firstRow="1" w:lastRow="0" w:firstColumn="1" w:lastColumn="0" w:noHBand="0" w:noVBand="1"/>
      <w:tblDescription w:val="Footer layout table"/>
    </w:tblPr>
    <w:tblGrid>
      <w:gridCol w:w="369"/>
      <w:gridCol w:w="7749"/>
      <w:gridCol w:w="226"/>
      <w:gridCol w:w="226"/>
      <w:gridCol w:w="1029"/>
    </w:tblGrid>
    <w:tr w:rsidR="00CB2712" w:rsidTr="00C84B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1" w:type="dxa"/>
        </w:tcPr>
        <w:p w:rsidR="00CB2712" w:rsidRDefault="00CB2712" w:rsidP="00CB2712"/>
      </w:tc>
      <w:tc>
        <w:tcPr>
          <w:tcW w:w="7595" w:type="dxa"/>
        </w:tcPr>
        <w:p w:rsidR="00CB2712" w:rsidRDefault="00AE267E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B61E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</w:tcPr>
        <w:p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02" w:type="dxa"/>
        </w:tcPr>
        <w:p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009" w:type="dxa"/>
        </w:tcPr>
        <w:p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1Light-Accent5"/>
      <w:tblW w:w="5200" w:type="pct"/>
      <w:tblInd w:w="-360" w:type="dxa"/>
      <w:tblLayout w:type="fixed"/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6515E8" w:rsidTr="00C84B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0" w:type="dxa"/>
          <w:shd w:val="clear" w:color="auto" w:fill="EBEBEB" w:themeFill="background2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</w:tcPr>
        <w:p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7" w:type="dxa"/>
          <w:shd w:val="clear" w:color="auto" w:fill="17AE92" w:themeFill="accent1"/>
        </w:tcPr>
        <w:p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7" w:type="dxa"/>
          <w:shd w:val="clear" w:color="auto" w:fill="F7A23F" w:themeFill="accent2"/>
        </w:tcPr>
        <w:p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994" w:type="dxa"/>
          <w:shd w:val="clear" w:color="auto" w:fill="6F7E84" w:themeFill="accent3"/>
        </w:tcPr>
        <w:p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43" w:rsidRDefault="00657643">
      <w:pPr>
        <w:spacing w:after="0" w:line="240" w:lineRule="auto"/>
      </w:pPr>
      <w:r>
        <w:separator/>
      </w:r>
    </w:p>
  </w:footnote>
  <w:footnote w:type="continuationSeparator" w:id="0">
    <w:p w:rsidR="00657643" w:rsidRDefault="00657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3F"/>
    <w:rsid w:val="00000A9D"/>
    <w:rsid w:val="0009052D"/>
    <w:rsid w:val="00122E14"/>
    <w:rsid w:val="00156EF1"/>
    <w:rsid w:val="002229ED"/>
    <w:rsid w:val="00294574"/>
    <w:rsid w:val="002C2563"/>
    <w:rsid w:val="00343FBB"/>
    <w:rsid w:val="0037096C"/>
    <w:rsid w:val="003D0FBD"/>
    <w:rsid w:val="00401E15"/>
    <w:rsid w:val="00480808"/>
    <w:rsid w:val="004B5284"/>
    <w:rsid w:val="00523DB5"/>
    <w:rsid w:val="00565E2F"/>
    <w:rsid w:val="005E5E2B"/>
    <w:rsid w:val="006515E8"/>
    <w:rsid w:val="00657643"/>
    <w:rsid w:val="006B61ED"/>
    <w:rsid w:val="006F1118"/>
    <w:rsid w:val="00741FDE"/>
    <w:rsid w:val="0076060C"/>
    <w:rsid w:val="007F5141"/>
    <w:rsid w:val="008347EF"/>
    <w:rsid w:val="00845627"/>
    <w:rsid w:val="00946252"/>
    <w:rsid w:val="0098300D"/>
    <w:rsid w:val="0099303F"/>
    <w:rsid w:val="009B33F9"/>
    <w:rsid w:val="009E37DE"/>
    <w:rsid w:val="009F0B81"/>
    <w:rsid w:val="00A36F67"/>
    <w:rsid w:val="00AB1341"/>
    <w:rsid w:val="00AB34E0"/>
    <w:rsid w:val="00AE267E"/>
    <w:rsid w:val="00AE6092"/>
    <w:rsid w:val="00B8163C"/>
    <w:rsid w:val="00B9569D"/>
    <w:rsid w:val="00BE039A"/>
    <w:rsid w:val="00BF473C"/>
    <w:rsid w:val="00C60B88"/>
    <w:rsid w:val="00C62B67"/>
    <w:rsid w:val="00C73561"/>
    <w:rsid w:val="00C84BD1"/>
    <w:rsid w:val="00CB2712"/>
    <w:rsid w:val="00CD5E29"/>
    <w:rsid w:val="00D25C8E"/>
    <w:rsid w:val="00D35E92"/>
    <w:rsid w:val="00D4190C"/>
    <w:rsid w:val="00D611FE"/>
    <w:rsid w:val="00D66811"/>
    <w:rsid w:val="00D906CA"/>
    <w:rsid w:val="00E04890"/>
    <w:rsid w:val="00E12DAB"/>
    <w:rsid w:val="00E156BA"/>
    <w:rsid w:val="00EB1088"/>
    <w:rsid w:val="00ED55EF"/>
    <w:rsid w:val="00EE4599"/>
    <w:rsid w:val="00F07379"/>
    <w:rsid w:val="00F30102"/>
    <w:rsid w:val="00F353FD"/>
    <w:rsid w:val="00F4343E"/>
    <w:rsid w:val="00F8020F"/>
    <w:rsid w:val="00F9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7C6E8"/>
  <w15:chartTrackingRefBased/>
  <w15:docId w15:val="{3E719849-E277-4563-9F06-4D085BAE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4B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8" w:space="0" w:color="17AE92" w:themeColor="accent1"/>
        <w:bottom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8" w:space="0" w:color="F7A23F" w:themeColor="accent2"/>
        <w:bottom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8" w:space="0" w:color="6F7E84" w:themeColor="accent3"/>
        <w:bottom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8" w:space="0" w:color="178DBB" w:themeColor="accent4"/>
        <w:bottom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8" w:space="0" w:color="E3584E" w:themeColor="accent5"/>
        <w:bottom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8" w:space="0" w:color="6FB344" w:themeColor="accent6"/>
        <w:bottom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17AE92" w:themeColor="accent1"/>
        <w:bottom w:val="single" w:sz="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7A23F" w:themeColor="accent2"/>
        <w:bottom w:val="single" w:sz="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6F7E84" w:themeColor="accent3"/>
        <w:bottom w:val="single" w:sz="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178DBB" w:themeColor="accent4"/>
        <w:bottom w:val="single" w:sz="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3584E" w:themeColor="accent5"/>
        <w:bottom w:val="single" w:sz="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6FB344" w:themeColor="accent6"/>
        <w:bottom w:val="single" w:sz="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bottom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bottom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bottom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bottom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bottom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bottom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60C5A20D284915B0CF88A62473C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E9F3F-6C65-4FA0-8A2C-69441249DD77}"/>
      </w:docPartPr>
      <w:docPartBody>
        <w:p w:rsidR="00000000" w:rsidRDefault="0036707D">
          <w:pPr>
            <w:pStyle w:val="E760C5A20D284915B0CF88A62473C24A"/>
          </w:pPr>
          <w:r w:rsidRPr="006F1118">
            <w:t>Y</w:t>
          </w:r>
          <w:r w:rsidRPr="006F1118">
            <w:t>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7D"/>
    <w:rsid w:val="0036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60C5A20D284915B0CF88A62473C24A">
    <w:name w:val="E760C5A20D284915B0CF88A62473C24A"/>
  </w:style>
  <w:style w:type="paragraph" w:customStyle="1" w:styleId="CD28AB993ECD4929A72A56258DD6C4B6">
    <w:name w:val="CD28AB993ECD4929A72A56258DD6C4B6"/>
  </w:style>
  <w:style w:type="paragraph" w:customStyle="1" w:styleId="F482939808FD4CE59DD654789CCDAC8A">
    <w:name w:val="F482939808FD4CE59DD654789CCDAC8A"/>
  </w:style>
  <w:style w:type="paragraph" w:customStyle="1" w:styleId="0BFFE4267E98472886D651086A9B8C43">
    <w:name w:val="0BFFE4267E98472886D651086A9B8C43"/>
  </w:style>
  <w:style w:type="paragraph" w:customStyle="1" w:styleId="23ECB5EA8BDE4842AF537F401E3DDBFA">
    <w:name w:val="23ECB5EA8BDE4842AF537F401E3DDBFA"/>
  </w:style>
  <w:style w:type="paragraph" w:customStyle="1" w:styleId="89F475AB36A441E0921E204C457E378A">
    <w:name w:val="89F475AB36A441E0921E204C457E378A"/>
  </w:style>
  <w:style w:type="paragraph" w:customStyle="1" w:styleId="97FB4BA1E2FC4242BDE3C9D09530A11E">
    <w:name w:val="97FB4BA1E2FC4242BDE3C9D09530A11E"/>
  </w:style>
  <w:style w:type="paragraph" w:customStyle="1" w:styleId="6189E2A58EFF4CD0B4BBFECE271AD459">
    <w:name w:val="6189E2A58EFF4CD0B4BBFECE271AD459"/>
  </w:style>
  <w:style w:type="paragraph" w:customStyle="1" w:styleId="095C434B466C4B82A77DCB0B2755B9EB">
    <w:name w:val="095C434B466C4B82A77DCB0B2755B9EB"/>
  </w:style>
  <w:style w:type="paragraph" w:customStyle="1" w:styleId="40236670D2F04EFA9F91431ECE7F473C">
    <w:name w:val="40236670D2F04EFA9F91431ECE7F473C"/>
  </w:style>
  <w:style w:type="paragraph" w:customStyle="1" w:styleId="BC1160D430E24249B7832927967120EE">
    <w:name w:val="BC1160D430E24249B7832927967120EE"/>
  </w:style>
  <w:style w:type="paragraph" w:customStyle="1" w:styleId="28C6DC8758504E8A8531238D2495D573">
    <w:name w:val="28C6DC8758504E8A8531238D2495D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design).dotx</Template>
  <TotalTime>34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/>
  <cp:lastModifiedBy>User</cp:lastModifiedBy>
  <cp:revision>26</cp:revision>
  <dcterms:created xsi:type="dcterms:W3CDTF">2018-11-19T05:19:00Z</dcterms:created>
  <dcterms:modified xsi:type="dcterms:W3CDTF">2018-11-19T05:54:00Z</dcterms:modified>
  <cp:contentStatus>МОНГОЛЫН АЯЛАЛ ЖУУЛЧЛАЛЫН ХОЛБООНЫ ДЭЭД ШАГНАЛ  “АЛТАН ЛУУЖИН” ОДОНД НЭР ДЭВШИГЧИЙН АНКЕТ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